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правляющий – индивидуальный предприниматель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311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